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82" w:rsidRDefault="00131776" w:rsidP="00D6321F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3565654" cy="28575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3839" cy="29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834" w:rsidRPr="00C554C7" w:rsidRDefault="00A80CD5" w:rsidP="00A80CD5">
      <w:pPr>
        <w:tabs>
          <w:tab w:val="left" w:pos="1985"/>
          <w:tab w:val="left" w:pos="2127"/>
          <w:tab w:val="left" w:pos="2268"/>
          <w:tab w:val="left" w:pos="2694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"/>
          <w:szCs w:val="4"/>
          <w:lang w:eastAsia="en-US"/>
        </w:rPr>
      </w:pPr>
      <w:r w:rsidRPr="00C554C7">
        <w:rPr>
          <w:rFonts w:ascii="Times New Roman" w:eastAsia="Times New Roman" w:hAnsi="Times New Roman" w:cs="Times New Roman"/>
          <w:b/>
          <w:bCs/>
          <w:iCs/>
          <w:sz w:val="4"/>
          <w:szCs w:val="4"/>
          <w:lang w:eastAsia="en-US"/>
        </w:rPr>
        <w:t xml:space="preserve">      </w:t>
      </w:r>
      <w:r w:rsidRPr="00C554C7">
        <w:rPr>
          <w:rFonts w:ascii="Times New Roman" w:eastAsia="Times New Roman" w:hAnsi="Times New Roman" w:cs="Times New Roman"/>
          <w:b/>
          <w:bCs/>
          <w:iCs/>
          <w:sz w:val="4"/>
          <w:szCs w:val="4"/>
          <w:lang w:eastAsia="en-US"/>
        </w:rPr>
        <w:tab/>
      </w:r>
      <w:r w:rsidRPr="00C554C7">
        <w:rPr>
          <w:rFonts w:ascii="Times New Roman" w:eastAsia="Times New Roman" w:hAnsi="Times New Roman" w:cs="Times New Roman"/>
          <w:b/>
          <w:bCs/>
          <w:iCs/>
          <w:sz w:val="4"/>
          <w:szCs w:val="4"/>
          <w:lang w:eastAsia="en-US"/>
        </w:rPr>
        <w:tab/>
      </w:r>
      <w:r w:rsidRPr="00C554C7">
        <w:rPr>
          <w:rFonts w:ascii="Times New Roman" w:eastAsia="Times New Roman" w:hAnsi="Times New Roman" w:cs="Times New Roman"/>
          <w:b/>
          <w:bCs/>
          <w:iCs/>
          <w:sz w:val="4"/>
          <w:szCs w:val="4"/>
          <w:lang w:eastAsia="en-US"/>
        </w:rPr>
        <w:tab/>
      </w:r>
      <w:r w:rsidRPr="00C554C7">
        <w:rPr>
          <w:rFonts w:ascii="Times New Roman" w:eastAsia="Times New Roman" w:hAnsi="Times New Roman" w:cs="Times New Roman"/>
          <w:b/>
          <w:bCs/>
          <w:iCs/>
          <w:sz w:val="4"/>
          <w:szCs w:val="4"/>
          <w:lang w:eastAsia="en-US"/>
        </w:rPr>
        <w:tab/>
      </w:r>
      <w:r w:rsidRPr="00C554C7">
        <w:rPr>
          <w:rFonts w:ascii="Times New Roman" w:eastAsia="Times New Roman" w:hAnsi="Times New Roman" w:cs="Times New Roman"/>
          <w:b/>
          <w:bCs/>
          <w:iCs/>
          <w:sz w:val="4"/>
          <w:szCs w:val="4"/>
          <w:lang w:eastAsia="en-US"/>
        </w:rPr>
        <w:tab/>
      </w:r>
      <w:r w:rsidRPr="00C554C7">
        <w:rPr>
          <w:rFonts w:ascii="Times New Roman" w:eastAsia="Times New Roman" w:hAnsi="Times New Roman" w:cs="Times New Roman"/>
          <w:b/>
          <w:bCs/>
          <w:iCs/>
          <w:sz w:val="4"/>
          <w:szCs w:val="4"/>
          <w:lang w:eastAsia="en-US"/>
        </w:rPr>
        <w:tab/>
      </w:r>
      <w:r w:rsidRPr="00C554C7">
        <w:rPr>
          <w:rFonts w:ascii="Times New Roman" w:eastAsia="Times New Roman" w:hAnsi="Times New Roman" w:cs="Times New Roman"/>
          <w:b/>
          <w:bCs/>
          <w:iCs/>
          <w:sz w:val="4"/>
          <w:szCs w:val="4"/>
          <w:lang w:eastAsia="en-US"/>
        </w:rPr>
        <w:tab/>
      </w:r>
      <w:r w:rsidRPr="00C554C7">
        <w:rPr>
          <w:rFonts w:ascii="Times New Roman" w:eastAsia="Times New Roman" w:hAnsi="Times New Roman" w:cs="Times New Roman"/>
          <w:b/>
          <w:bCs/>
          <w:iCs/>
          <w:sz w:val="4"/>
          <w:szCs w:val="4"/>
          <w:lang w:eastAsia="en-US"/>
        </w:rPr>
        <w:tab/>
      </w:r>
      <w:r w:rsidRPr="00C554C7">
        <w:rPr>
          <w:rFonts w:ascii="Times New Roman" w:eastAsia="Times New Roman" w:hAnsi="Times New Roman" w:cs="Times New Roman"/>
          <w:b/>
          <w:bCs/>
          <w:iCs/>
          <w:sz w:val="4"/>
          <w:szCs w:val="4"/>
          <w:lang w:eastAsia="en-US"/>
        </w:rPr>
        <w:tab/>
      </w:r>
    </w:p>
    <w:p w:rsidR="006C6834" w:rsidRPr="000140F3" w:rsidRDefault="006C6834" w:rsidP="000401CF">
      <w:pPr>
        <w:spacing w:after="0" w:line="240" w:lineRule="auto"/>
        <w:ind w:left="8496"/>
        <w:rPr>
          <w:rFonts w:ascii="Verdana" w:eastAsia="Times New Roman" w:hAnsi="Verdana" w:cs="Times New Roman"/>
          <w:bCs/>
          <w:i/>
        </w:rPr>
      </w:pPr>
      <w:r w:rsidRPr="000140F3">
        <w:rPr>
          <w:rFonts w:ascii="Verdana" w:hAnsi="Verdana" w:cs="Times New Roman"/>
          <w:b/>
          <w:bCs/>
        </w:rPr>
        <w:t xml:space="preserve">                                                                          </w:t>
      </w:r>
      <w:r w:rsidR="00B05044" w:rsidRPr="000140F3">
        <w:rPr>
          <w:rFonts w:ascii="Verdana" w:hAnsi="Verdana" w:cs="Times New Roman"/>
          <w:b/>
          <w:bCs/>
        </w:rPr>
        <w:t xml:space="preserve">                                                             ОБРАЗЕЦ №3</w:t>
      </w:r>
      <w:r w:rsidRPr="000140F3">
        <w:rPr>
          <w:rFonts w:ascii="Verdana" w:eastAsia="Times New Roman" w:hAnsi="Verdana" w:cs="Times New Roman"/>
          <w:bCs/>
          <w:i/>
        </w:rPr>
        <w:t xml:space="preserve"> </w:t>
      </w:r>
    </w:p>
    <w:p w:rsidR="006C6834" w:rsidRPr="00C554C7" w:rsidRDefault="006C6834" w:rsidP="006C6834">
      <w:pPr>
        <w:spacing w:after="0" w:line="240" w:lineRule="auto"/>
        <w:ind w:left="4248" w:firstLine="708"/>
        <w:rPr>
          <w:rFonts w:ascii="Verdana" w:eastAsia="Calibri" w:hAnsi="Verdana" w:cs="Times New Roman"/>
          <w:b/>
          <w:bCs/>
          <w:sz w:val="4"/>
          <w:szCs w:val="4"/>
          <w:lang w:eastAsia="en-US"/>
        </w:rPr>
      </w:pPr>
      <w:r w:rsidRPr="00C554C7">
        <w:rPr>
          <w:rFonts w:ascii="Verdana" w:eastAsia="Times New Roman" w:hAnsi="Verdana" w:cs="Times New Roman"/>
          <w:bCs/>
          <w:i/>
          <w:sz w:val="4"/>
          <w:szCs w:val="4"/>
        </w:rPr>
        <w:t xml:space="preserve">                 </w:t>
      </w:r>
    </w:p>
    <w:p w:rsidR="006C6834" w:rsidRPr="000140F3" w:rsidRDefault="006C6834" w:rsidP="006C6834">
      <w:pPr>
        <w:spacing w:after="0"/>
        <w:ind w:left="7788"/>
        <w:rPr>
          <w:rFonts w:ascii="Verdana" w:hAnsi="Verdana" w:cs="Times New Roman"/>
          <w:b/>
          <w:bCs/>
          <w:i/>
          <w:iCs/>
          <w:lang w:val="ru-RU"/>
        </w:rPr>
      </w:pPr>
    </w:p>
    <w:p w:rsidR="006C6834" w:rsidRPr="000140F3" w:rsidRDefault="006C6834" w:rsidP="006C6834">
      <w:pPr>
        <w:spacing w:after="0"/>
        <w:ind w:left="4248" w:firstLine="708"/>
        <w:rPr>
          <w:rFonts w:ascii="Verdana" w:eastAsia="Times New Roman" w:hAnsi="Verdana" w:cs="Times New Roman"/>
          <w:b/>
        </w:rPr>
      </w:pPr>
      <w:r w:rsidRPr="000140F3">
        <w:rPr>
          <w:rFonts w:ascii="Verdana" w:hAnsi="Verdana" w:cs="Times New Roman"/>
          <w:b/>
          <w:bCs/>
        </w:rPr>
        <w:t xml:space="preserve">      </w:t>
      </w:r>
      <w:r w:rsidRPr="000140F3">
        <w:rPr>
          <w:rFonts w:ascii="Verdana" w:hAnsi="Verdana" w:cs="Times New Roman"/>
          <w:b/>
          <w:bCs/>
        </w:rPr>
        <w:tab/>
        <w:t xml:space="preserve">  </w:t>
      </w:r>
      <w:r w:rsidR="00C554C7">
        <w:rPr>
          <w:rFonts w:ascii="Verdana" w:hAnsi="Verdana" w:cs="Times New Roman"/>
          <w:b/>
          <w:bCs/>
        </w:rPr>
        <w:t xml:space="preserve">      </w:t>
      </w:r>
      <w:r w:rsidRPr="000140F3">
        <w:rPr>
          <w:rFonts w:ascii="Verdana" w:eastAsia="Times New Roman" w:hAnsi="Verdana" w:cs="Times New Roman"/>
          <w:b/>
        </w:rPr>
        <w:t xml:space="preserve">ДО </w:t>
      </w:r>
    </w:p>
    <w:p w:rsidR="006C6834" w:rsidRPr="000140F3" w:rsidRDefault="006C6834" w:rsidP="00C554C7">
      <w:pPr>
        <w:spacing w:after="0" w:line="240" w:lineRule="auto"/>
        <w:jc w:val="right"/>
        <w:rPr>
          <w:rFonts w:ascii="Verdana" w:eastAsia="Times New Roman" w:hAnsi="Verdana" w:cs="Times New Roman"/>
          <w:b/>
        </w:rPr>
      </w:pPr>
      <w:r w:rsidRPr="000140F3">
        <w:rPr>
          <w:rFonts w:ascii="Verdana" w:eastAsia="Times New Roman" w:hAnsi="Verdana" w:cs="Times New Roman"/>
          <w:b/>
        </w:rPr>
        <w:tab/>
      </w:r>
      <w:r w:rsidRPr="000140F3">
        <w:rPr>
          <w:rFonts w:ascii="Verdana" w:eastAsia="Times New Roman" w:hAnsi="Verdana" w:cs="Times New Roman"/>
          <w:b/>
        </w:rPr>
        <w:tab/>
      </w:r>
      <w:r w:rsidRPr="000140F3">
        <w:rPr>
          <w:rFonts w:ascii="Verdana" w:eastAsia="Times New Roman" w:hAnsi="Verdana" w:cs="Times New Roman"/>
          <w:b/>
        </w:rPr>
        <w:tab/>
      </w:r>
      <w:r w:rsidRPr="000140F3">
        <w:rPr>
          <w:rFonts w:ascii="Verdana" w:eastAsia="Times New Roman" w:hAnsi="Verdana" w:cs="Times New Roman"/>
          <w:b/>
        </w:rPr>
        <w:tab/>
      </w:r>
      <w:r w:rsidRPr="000140F3">
        <w:rPr>
          <w:rFonts w:ascii="Verdana" w:eastAsia="Times New Roman" w:hAnsi="Verdana" w:cs="Times New Roman"/>
          <w:b/>
        </w:rPr>
        <w:tab/>
      </w:r>
      <w:r w:rsidRPr="000140F3">
        <w:rPr>
          <w:rFonts w:ascii="Verdana" w:eastAsia="Times New Roman" w:hAnsi="Verdana" w:cs="Times New Roman"/>
          <w:b/>
        </w:rPr>
        <w:tab/>
      </w:r>
      <w:r w:rsidRPr="000140F3">
        <w:rPr>
          <w:rFonts w:ascii="Verdana" w:eastAsia="Times New Roman" w:hAnsi="Verdana" w:cs="Times New Roman"/>
          <w:b/>
        </w:rPr>
        <w:tab/>
      </w:r>
      <w:r w:rsidRPr="000140F3">
        <w:rPr>
          <w:rFonts w:ascii="Verdana" w:eastAsia="Times New Roman" w:hAnsi="Verdana" w:cs="Times New Roman"/>
          <w:b/>
        </w:rPr>
        <w:tab/>
        <w:t xml:space="preserve">  МИГ БАЛЧИК</w:t>
      </w:r>
      <w:r w:rsidR="000401CF">
        <w:rPr>
          <w:rFonts w:ascii="Verdana" w:eastAsia="Times New Roman" w:hAnsi="Verdana" w:cs="Times New Roman"/>
          <w:b/>
        </w:rPr>
        <w:t xml:space="preserve"> </w:t>
      </w:r>
      <w:r w:rsidRPr="000140F3">
        <w:rPr>
          <w:rFonts w:ascii="Verdana" w:eastAsia="Times New Roman" w:hAnsi="Verdana" w:cs="Times New Roman"/>
          <w:b/>
        </w:rPr>
        <w:t>-</w:t>
      </w:r>
      <w:r w:rsidR="000401CF">
        <w:rPr>
          <w:rFonts w:ascii="Verdana" w:eastAsia="Times New Roman" w:hAnsi="Verdana" w:cs="Times New Roman"/>
          <w:b/>
        </w:rPr>
        <w:t xml:space="preserve"> </w:t>
      </w:r>
      <w:r w:rsidRPr="000140F3">
        <w:rPr>
          <w:rFonts w:ascii="Verdana" w:eastAsia="Times New Roman" w:hAnsi="Verdana" w:cs="Times New Roman"/>
          <w:b/>
        </w:rPr>
        <w:t>ГЕНЕРАЛ ТОШЕВО</w:t>
      </w:r>
    </w:p>
    <w:p w:rsidR="008217FB" w:rsidRPr="000140F3" w:rsidRDefault="008217FB" w:rsidP="006C6834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8217FB" w:rsidRPr="000140F3" w:rsidRDefault="008217FB" w:rsidP="006C6834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8217FB" w:rsidRPr="00C554C7" w:rsidRDefault="008217FB" w:rsidP="000401CF">
      <w:pPr>
        <w:pStyle w:val="af"/>
        <w:ind w:left="3539" w:right="-284" w:firstLine="709"/>
        <w:rPr>
          <w:rFonts w:ascii="Verdana" w:hAnsi="Verdana"/>
          <w:b/>
          <w:sz w:val="28"/>
          <w:szCs w:val="28"/>
        </w:rPr>
      </w:pPr>
      <w:r w:rsidRPr="00C554C7">
        <w:rPr>
          <w:rFonts w:ascii="Verdana" w:hAnsi="Verdana"/>
          <w:b/>
          <w:sz w:val="28"/>
          <w:szCs w:val="28"/>
        </w:rPr>
        <w:t>ЦЕНОВО ПРЕДЛОЖЕНИЕ</w:t>
      </w:r>
    </w:p>
    <w:p w:rsidR="000401CF" w:rsidRPr="000140F3" w:rsidRDefault="000401CF" w:rsidP="000401CF">
      <w:pPr>
        <w:pStyle w:val="af"/>
        <w:ind w:left="3539" w:right="-284" w:firstLine="709"/>
        <w:rPr>
          <w:rFonts w:ascii="Verdana" w:hAnsi="Verdana"/>
          <w:b/>
        </w:rPr>
      </w:pPr>
    </w:p>
    <w:p w:rsidR="008217FB" w:rsidRPr="000140F3" w:rsidRDefault="008217FB" w:rsidP="008217FB">
      <w:pPr>
        <w:ind w:right="-284"/>
        <w:rPr>
          <w:rFonts w:ascii="Verdana" w:hAnsi="Verdana"/>
          <w:color w:val="3366FF"/>
        </w:rPr>
      </w:pPr>
    </w:p>
    <w:p w:rsidR="008217FB" w:rsidRPr="000140F3" w:rsidRDefault="008217FB" w:rsidP="008217FB">
      <w:pPr>
        <w:ind w:right="-284" w:firstLine="709"/>
        <w:rPr>
          <w:rFonts w:ascii="Verdana" w:hAnsi="Verdana"/>
          <w:b/>
          <w:bCs/>
        </w:rPr>
      </w:pPr>
      <w:r w:rsidRPr="000140F3">
        <w:rPr>
          <w:rFonts w:ascii="Verdana" w:hAnsi="Verdana"/>
          <w:b/>
          <w:caps/>
        </w:rPr>
        <w:t>От</w:t>
      </w:r>
      <w:r w:rsidRPr="000140F3">
        <w:rPr>
          <w:rFonts w:ascii="Verdana" w:hAnsi="Verdana"/>
          <w:caps/>
        </w:rPr>
        <w:t>:</w:t>
      </w:r>
      <w:r w:rsidRPr="000140F3">
        <w:rPr>
          <w:rFonts w:ascii="Verdana" w:hAnsi="Verdana"/>
        </w:rPr>
        <w:t>________________________________________________________________</w:t>
      </w:r>
    </w:p>
    <w:p w:rsidR="008217FB" w:rsidRPr="000140F3" w:rsidRDefault="000401CF" w:rsidP="008217FB">
      <w:pPr>
        <w:ind w:right="-284" w:firstLine="709"/>
        <w:jc w:val="center"/>
        <w:rPr>
          <w:rFonts w:ascii="Verdana" w:hAnsi="Verdana"/>
          <w:bCs/>
          <w:i/>
        </w:rPr>
      </w:pPr>
      <w:r>
        <w:rPr>
          <w:rFonts w:ascii="Verdana" w:hAnsi="Verdana"/>
          <w:bCs/>
          <w:i/>
        </w:rPr>
        <w:t>(</w:t>
      </w:r>
      <w:r w:rsidR="008217FB" w:rsidRPr="000140F3">
        <w:rPr>
          <w:rFonts w:ascii="Verdana" w:hAnsi="Verdana"/>
          <w:bCs/>
          <w:i/>
        </w:rPr>
        <w:t>трите имена и длъжност)</w:t>
      </w:r>
    </w:p>
    <w:p w:rsidR="008217FB" w:rsidRPr="000140F3" w:rsidRDefault="008217FB" w:rsidP="008217FB">
      <w:pPr>
        <w:ind w:right="-284" w:firstLine="709"/>
        <w:rPr>
          <w:rFonts w:ascii="Verdana" w:hAnsi="Verdana"/>
        </w:rPr>
      </w:pPr>
    </w:p>
    <w:p w:rsidR="008217FB" w:rsidRPr="000140F3" w:rsidRDefault="008217FB" w:rsidP="008217FB">
      <w:pPr>
        <w:ind w:right="-284" w:firstLine="709"/>
        <w:rPr>
          <w:rFonts w:ascii="Verdana" w:hAnsi="Verdana"/>
        </w:rPr>
      </w:pPr>
      <w:r w:rsidRPr="000140F3">
        <w:rPr>
          <w:rFonts w:ascii="Verdana" w:hAnsi="Verdana"/>
        </w:rPr>
        <w:t xml:space="preserve">____________________________________________________________________  </w:t>
      </w:r>
    </w:p>
    <w:p w:rsidR="008217FB" w:rsidRDefault="008217FB" w:rsidP="008217FB">
      <w:pPr>
        <w:ind w:right="-284" w:firstLine="709"/>
        <w:jc w:val="center"/>
        <w:rPr>
          <w:rFonts w:ascii="Verdana" w:hAnsi="Verdana"/>
          <w:bCs/>
          <w:i/>
        </w:rPr>
      </w:pPr>
      <w:r w:rsidRPr="000140F3">
        <w:rPr>
          <w:rFonts w:ascii="Verdana" w:hAnsi="Verdana"/>
          <w:bCs/>
          <w:i/>
        </w:rPr>
        <w:t>(наименование на участника)</w:t>
      </w:r>
    </w:p>
    <w:p w:rsidR="000401CF" w:rsidRPr="00C554C7" w:rsidRDefault="000401CF" w:rsidP="008217FB">
      <w:pPr>
        <w:ind w:right="-284" w:firstLine="709"/>
        <w:jc w:val="center"/>
        <w:rPr>
          <w:rFonts w:ascii="Verdana" w:hAnsi="Verdana"/>
          <w:bCs/>
          <w:i/>
          <w:sz w:val="4"/>
          <w:szCs w:val="4"/>
        </w:rPr>
      </w:pPr>
    </w:p>
    <w:p w:rsidR="008217FB" w:rsidRPr="000140F3" w:rsidRDefault="008217FB" w:rsidP="000401CF">
      <w:pPr>
        <w:ind w:right="-284" w:firstLine="708"/>
        <w:jc w:val="both"/>
        <w:rPr>
          <w:rFonts w:ascii="Verdana" w:hAnsi="Verdana"/>
          <w:b/>
          <w:bCs/>
          <w:lang w:val="ru-RU"/>
        </w:rPr>
      </w:pPr>
      <w:r w:rsidRPr="000140F3">
        <w:rPr>
          <w:rFonts w:ascii="Verdana" w:hAnsi="Verdana"/>
          <w:b/>
          <w:bCs/>
          <w:lang w:val="ru-RU"/>
        </w:rPr>
        <w:t>УВАЖАЕМИ ГОСПОЖИ И ГОСПОДА,</w:t>
      </w:r>
    </w:p>
    <w:p w:rsidR="008217FB" w:rsidRDefault="008217FB" w:rsidP="000401CF">
      <w:pPr>
        <w:pStyle w:val="af2"/>
        <w:ind w:firstLine="708"/>
        <w:jc w:val="both"/>
        <w:rPr>
          <w:rFonts w:ascii="Verdana" w:hAnsi="Verdana" w:cs="Times New Roman"/>
        </w:rPr>
      </w:pPr>
      <w:r w:rsidRPr="000140F3">
        <w:rPr>
          <w:rFonts w:ascii="Verdana" w:hAnsi="Verdana" w:cs="Times New Roman"/>
        </w:rPr>
        <w:t>След запознаване с поканата за представяне на индикативна оферта за участие в пазарни консултации за определяне на</w:t>
      </w:r>
      <w:r w:rsidRPr="000140F3">
        <w:rPr>
          <w:rFonts w:ascii="Verdana" w:hAnsi="Verdana" w:cs="Times New Roman"/>
          <w:bCs/>
          <w:color w:val="000000"/>
        </w:rPr>
        <w:t xml:space="preserve"> стойността на разхода за извършване на услуга с предмет:</w:t>
      </w:r>
      <w:r w:rsidRPr="000140F3">
        <w:rPr>
          <w:rFonts w:ascii="Verdana" w:eastAsia="Times New Roman" w:hAnsi="Verdana"/>
          <w:bCs/>
          <w:color w:val="000000"/>
          <w:lang w:eastAsia="bg-BG"/>
        </w:rPr>
        <w:t xml:space="preserve"> </w:t>
      </w:r>
      <w:r w:rsidR="000401CF">
        <w:rPr>
          <w:rFonts w:ascii="Verdana" w:eastAsia="Calibri" w:hAnsi="Verdana" w:cs="Times New Roman"/>
          <w:b/>
        </w:rPr>
        <w:t>„</w:t>
      </w:r>
      <w:r w:rsidRPr="000140F3">
        <w:rPr>
          <w:rFonts w:ascii="Verdana" w:eastAsia="Calibri" w:hAnsi="Verdana" w:cs="Times New Roman"/>
          <w:b/>
        </w:rPr>
        <w:t>Организиране на фестивал/хепънинг „Кажи сирене</w:t>
      </w:r>
      <w:r w:rsidR="00497909" w:rsidRPr="000140F3">
        <w:rPr>
          <w:rFonts w:ascii="Verdana" w:eastAsia="Calibri" w:hAnsi="Verdana" w:cs="Times New Roman"/>
          <w:b/>
        </w:rPr>
        <w:t>!</w:t>
      </w:r>
      <w:r w:rsidR="000401CF">
        <w:rPr>
          <w:rFonts w:ascii="Verdana" w:eastAsia="Calibri" w:hAnsi="Verdana" w:cs="Times New Roman"/>
          <w:b/>
        </w:rPr>
        <w:t xml:space="preserve"> </w:t>
      </w:r>
      <w:r w:rsidR="00497909" w:rsidRPr="000140F3">
        <w:rPr>
          <w:rFonts w:ascii="Verdana" w:eastAsia="Calibri" w:hAnsi="Verdana" w:cs="Times New Roman"/>
          <w:b/>
        </w:rPr>
        <w:t>Балканско сирене</w:t>
      </w:r>
      <w:r w:rsidR="000401CF">
        <w:rPr>
          <w:rFonts w:ascii="Verdana" w:eastAsia="Calibri" w:hAnsi="Verdana" w:cs="Times New Roman"/>
          <w:b/>
        </w:rPr>
        <w:t>“</w:t>
      </w:r>
      <w:r w:rsidRPr="000140F3">
        <w:rPr>
          <w:rFonts w:ascii="Verdana" w:eastAsia="Calibri" w:hAnsi="Verdana" w:cs="Times New Roman"/>
          <w:b/>
        </w:rPr>
        <w:t xml:space="preserve"> </w:t>
      </w:r>
      <w:r w:rsidR="002612E4" w:rsidRPr="000140F3">
        <w:rPr>
          <w:rFonts w:ascii="Verdana" w:hAnsi="Verdana"/>
        </w:rPr>
        <w:t xml:space="preserve">по проект „Кажи сирене! Балканско сирене“ </w:t>
      </w:r>
      <w:r w:rsidR="002612E4" w:rsidRPr="000140F3">
        <w:rPr>
          <w:rStyle w:val="filled-value"/>
          <w:rFonts w:ascii="Verdana" w:hAnsi="Verdana"/>
        </w:rPr>
        <w:t xml:space="preserve">съгласно </w:t>
      </w:r>
      <w:r w:rsidR="002612E4" w:rsidRPr="000140F3">
        <w:rPr>
          <w:rFonts w:ascii="Verdana" w:hAnsi="Verdana"/>
        </w:rPr>
        <w:t xml:space="preserve">Условия за кандидатстване по процедура с № </w:t>
      </w:r>
      <w:r w:rsidR="002612E4" w:rsidRPr="000140F3">
        <w:rPr>
          <w:rStyle w:val="filled-value"/>
          <w:rFonts w:ascii="Verdana" w:hAnsi="Verdana"/>
        </w:rPr>
        <w:t xml:space="preserve">BG06RDNP001-19.355 „Подбор на проектни предложения за </w:t>
      </w:r>
      <w:proofErr w:type="spellStart"/>
      <w:r w:rsidR="002612E4" w:rsidRPr="000140F3">
        <w:rPr>
          <w:rStyle w:val="filled-value"/>
          <w:rFonts w:ascii="Verdana" w:hAnsi="Verdana"/>
        </w:rPr>
        <w:t>вътрешнотериториално</w:t>
      </w:r>
      <w:proofErr w:type="spellEnd"/>
      <w:r w:rsidR="002612E4" w:rsidRPr="000140F3">
        <w:rPr>
          <w:rStyle w:val="filled-value"/>
          <w:rFonts w:ascii="Verdana" w:hAnsi="Verdana"/>
        </w:rPr>
        <w:t xml:space="preserve"> и транснационално сътрудничество по </w:t>
      </w:r>
      <w:proofErr w:type="spellStart"/>
      <w:r w:rsidR="002612E4" w:rsidRPr="000140F3">
        <w:rPr>
          <w:rStyle w:val="filled-value"/>
          <w:rFonts w:ascii="Verdana" w:hAnsi="Verdana"/>
        </w:rPr>
        <w:t>подмярка</w:t>
      </w:r>
      <w:proofErr w:type="spellEnd"/>
      <w:r w:rsidR="002612E4" w:rsidRPr="000140F3">
        <w:rPr>
          <w:rStyle w:val="filled-value"/>
          <w:rFonts w:ascii="Verdana" w:hAnsi="Verdana"/>
        </w:rPr>
        <w:t xml:space="preserve"> 19.3 „Подготовка и изпълнение на дейности за сътрудничество на местни инициативни групи“ от мярка 19 „Водено от общностите местно развитие” от ПРСР 2014 - 2020 г.“ </w:t>
      </w:r>
      <w:r w:rsidR="002612E4" w:rsidRPr="000140F3">
        <w:rPr>
          <w:rFonts w:ascii="Verdana" w:eastAsia="Calibri" w:hAnsi="Verdana" w:cs="Times New Roman"/>
        </w:rPr>
        <w:t xml:space="preserve"> </w:t>
      </w:r>
      <w:r w:rsidR="000401CF">
        <w:rPr>
          <w:rFonts w:ascii="Verdana" w:eastAsia="Calibri" w:hAnsi="Verdana" w:cs="Times New Roman"/>
          <w:b/>
        </w:rPr>
        <w:t xml:space="preserve">и дейността на СНЦ „МИГ </w:t>
      </w:r>
      <w:r w:rsidR="00B05044" w:rsidRPr="000140F3">
        <w:rPr>
          <w:rFonts w:ascii="Verdana" w:eastAsia="Calibri" w:hAnsi="Verdana" w:cs="Times New Roman"/>
          <w:b/>
        </w:rPr>
        <w:t>Балчик</w:t>
      </w:r>
      <w:r w:rsidR="000401CF">
        <w:rPr>
          <w:rFonts w:ascii="Verdana" w:eastAsia="Calibri" w:hAnsi="Verdana" w:cs="Times New Roman"/>
          <w:b/>
        </w:rPr>
        <w:t xml:space="preserve"> </w:t>
      </w:r>
      <w:r w:rsidR="00B05044" w:rsidRPr="000140F3">
        <w:rPr>
          <w:rFonts w:ascii="Verdana" w:eastAsia="Calibri" w:hAnsi="Verdana" w:cs="Times New Roman"/>
          <w:b/>
        </w:rPr>
        <w:t>-</w:t>
      </w:r>
      <w:r w:rsidR="000401CF">
        <w:rPr>
          <w:rFonts w:ascii="Verdana" w:eastAsia="Calibri" w:hAnsi="Verdana" w:cs="Times New Roman"/>
          <w:b/>
        </w:rPr>
        <w:t xml:space="preserve"> Генерал Тошево”</w:t>
      </w:r>
      <w:r w:rsidR="000401CF">
        <w:rPr>
          <w:rFonts w:ascii="Verdana" w:hAnsi="Verdana"/>
        </w:rPr>
        <w:t>, представяме</w:t>
      </w:r>
      <w:r w:rsidRPr="000140F3">
        <w:rPr>
          <w:rFonts w:ascii="Verdana" w:hAnsi="Verdana" w:cs="Times New Roman"/>
        </w:rPr>
        <w:t xml:space="preserve"> нашето Ценово предложение, а именно:</w:t>
      </w:r>
    </w:p>
    <w:p w:rsidR="000401CF" w:rsidRPr="000401CF" w:rsidRDefault="000401CF" w:rsidP="000401CF">
      <w:pPr>
        <w:pStyle w:val="af2"/>
        <w:ind w:firstLine="708"/>
        <w:jc w:val="both"/>
        <w:rPr>
          <w:rFonts w:ascii="Verdana" w:hAnsi="Verdana" w:cs="Times New Roman"/>
          <w:b/>
          <w:bCs/>
          <w:lang w:val="ru-RU"/>
        </w:rPr>
      </w:pPr>
    </w:p>
    <w:p w:rsidR="008217FB" w:rsidRPr="000140F3" w:rsidRDefault="008217FB" w:rsidP="008217FB">
      <w:pPr>
        <w:tabs>
          <w:tab w:val="left" w:pos="0"/>
        </w:tabs>
        <w:ind w:firstLine="720"/>
        <w:jc w:val="both"/>
        <w:rPr>
          <w:rFonts w:ascii="Verdana" w:hAnsi="Verdana"/>
          <w:bCs/>
        </w:rPr>
      </w:pPr>
      <w:r w:rsidRPr="000140F3">
        <w:rPr>
          <w:rFonts w:ascii="Verdana" w:hAnsi="Verdana"/>
          <w:b/>
          <w:bCs/>
        </w:rPr>
        <w:t xml:space="preserve">1. </w:t>
      </w:r>
      <w:r w:rsidRPr="000140F3">
        <w:rPr>
          <w:rFonts w:ascii="Verdana" w:hAnsi="Verdana"/>
          <w:bCs/>
        </w:rPr>
        <w:t xml:space="preserve">За изпълнение предмета на поръчката </w:t>
      </w:r>
      <w:r w:rsidR="00A0456C" w:rsidRPr="000140F3">
        <w:rPr>
          <w:rFonts w:ascii="Verdana" w:hAnsi="Verdana" w:cs="Times New Roman"/>
          <w:bCs/>
          <w:color w:val="000000"/>
        </w:rPr>
        <w:t>с предмет:</w:t>
      </w:r>
      <w:r w:rsidR="00A0456C" w:rsidRPr="000140F3">
        <w:rPr>
          <w:rFonts w:ascii="Verdana" w:eastAsia="Times New Roman" w:hAnsi="Verdana"/>
          <w:bCs/>
          <w:color w:val="000000"/>
        </w:rPr>
        <w:t xml:space="preserve"> </w:t>
      </w:r>
      <w:r w:rsidR="000401CF">
        <w:rPr>
          <w:rFonts w:ascii="Verdana" w:eastAsia="Calibri" w:hAnsi="Verdana" w:cs="Times New Roman"/>
          <w:b/>
          <w:lang w:eastAsia="en-US"/>
        </w:rPr>
        <w:t>„</w:t>
      </w:r>
      <w:r w:rsidR="00A0456C" w:rsidRPr="000140F3">
        <w:rPr>
          <w:rFonts w:ascii="Verdana" w:eastAsia="Calibri" w:hAnsi="Verdana" w:cs="Times New Roman"/>
          <w:b/>
          <w:lang w:eastAsia="en-US"/>
        </w:rPr>
        <w:t>Организиране на фестивал/хепънинг „Кажи сирене</w:t>
      </w:r>
      <w:r w:rsidR="00497909" w:rsidRPr="000140F3">
        <w:rPr>
          <w:rFonts w:ascii="Verdana" w:eastAsia="Calibri" w:hAnsi="Verdana" w:cs="Times New Roman"/>
          <w:b/>
          <w:lang w:eastAsia="en-US"/>
        </w:rPr>
        <w:t>!</w:t>
      </w:r>
      <w:r w:rsidR="000401CF">
        <w:rPr>
          <w:rFonts w:ascii="Verdana" w:eastAsia="Calibri" w:hAnsi="Verdana" w:cs="Times New Roman"/>
          <w:b/>
          <w:lang w:eastAsia="en-US"/>
        </w:rPr>
        <w:t xml:space="preserve"> </w:t>
      </w:r>
      <w:r w:rsidR="00497909" w:rsidRPr="000140F3">
        <w:rPr>
          <w:rFonts w:ascii="Verdana" w:eastAsia="Calibri" w:hAnsi="Verdana" w:cs="Times New Roman"/>
          <w:b/>
          <w:lang w:eastAsia="en-US"/>
        </w:rPr>
        <w:t>Балканско сирене</w:t>
      </w:r>
      <w:r w:rsidR="000401CF">
        <w:rPr>
          <w:rFonts w:ascii="Verdana" w:eastAsia="Calibri" w:hAnsi="Verdana" w:cs="Times New Roman"/>
          <w:b/>
          <w:lang w:eastAsia="en-US"/>
        </w:rPr>
        <w:t>“</w:t>
      </w:r>
      <w:r w:rsidRPr="000140F3">
        <w:rPr>
          <w:rFonts w:ascii="Verdana" w:hAnsi="Verdana"/>
          <w:bCs/>
        </w:rPr>
        <w:t xml:space="preserve"> в съответствие с изискванията на Възложителя, общата цена на нашето предложение възлиза на:</w:t>
      </w:r>
    </w:p>
    <w:p w:rsidR="008217FB" w:rsidRPr="000140F3" w:rsidRDefault="008217FB" w:rsidP="008217FB">
      <w:pPr>
        <w:tabs>
          <w:tab w:val="left" w:pos="0"/>
        </w:tabs>
        <w:ind w:firstLine="720"/>
        <w:jc w:val="both"/>
        <w:rPr>
          <w:rFonts w:ascii="Verdana" w:hAnsi="Verdana"/>
          <w:bCs/>
        </w:rPr>
      </w:pPr>
    </w:p>
    <w:p w:rsidR="008217FB" w:rsidRPr="000140F3" w:rsidRDefault="008217FB" w:rsidP="008217FB">
      <w:pPr>
        <w:tabs>
          <w:tab w:val="left" w:pos="0"/>
        </w:tabs>
        <w:ind w:firstLine="720"/>
        <w:jc w:val="center"/>
        <w:rPr>
          <w:rFonts w:ascii="Verdana" w:hAnsi="Verdana"/>
          <w:bCs/>
        </w:rPr>
      </w:pPr>
      <w:r w:rsidRPr="000140F3">
        <w:rPr>
          <w:rFonts w:ascii="Verdana" w:hAnsi="Verdana"/>
          <w:bCs/>
        </w:rPr>
        <w:t xml:space="preserve">_________________ </w:t>
      </w:r>
      <w:r w:rsidRPr="000140F3">
        <w:rPr>
          <w:rFonts w:ascii="Verdana" w:hAnsi="Verdana"/>
          <w:b/>
          <w:bCs/>
        </w:rPr>
        <w:t>лева без ДДС</w:t>
      </w:r>
    </w:p>
    <w:p w:rsidR="008217FB" w:rsidRPr="000140F3" w:rsidRDefault="008217FB" w:rsidP="008217FB">
      <w:pPr>
        <w:tabs>
          <w:tab w:val="left" w:pos="0"/>
        </w:tabs>
        <w:ind w:firstLine="720"/>
        <w:jc w:val="center"/>
        <w:rPr>
          <w:rFonts w:ascii="Verdana" w:hAnsi="Verdana"/>
          <w:bCs/>
        </w:rPr>
      </w:pPr>
      <w:r w:rsidRPr="000140F3">
        <w:rPr>
          <w:rFonts w:ascii="Verdana" w:hAnsi="Verdana"/>
          <w:bCs/>
        </w:rPr>
        <w:lastRenderedPageBreak/>
        <w:t>Словом:________________________________________________________</w:t>
      </w:r>
    </w:p>
    <w:p w:rsidR="008217FB" w:rsidRPr="000140F3" w:rsidRDefault="008217FB" w:rsidP="008217FB">
      <w:pPr>
        <w:tabs>
          <w:tab w:val="left" w:pos="0"/>
        </w:tabs>
        <w:ind w:firstLine="720"/>
        <w:jc w:val="center"/>
        <w:rPr>
          <w:rFonts w:ascii="Verdana" w:hAnsi="Verdana"/>
          <w:bCs/>
          <w:i/>
          <w:iCs/>
        </w:rPr>
      </w:pPr>
      <w:r w:rsidRPr="000140F3">
        <w:rPr>
          <w:rFonts w:ascii="Verdana" w:hAnsi="Verdana"/>
          <w:bCs/>
          <w:i/>
          <w:iCs/>
        </w:rPr>
        <w:t>(посочва се цифром и словом стойността в лева без ДДС)</w:t>
      </w:r>
    </w:p>
    <w:p w:rsidR="008217FB" w:rsidRPr="000140F3" w:rsidRDefault="008217FB" w:rsidP="008217FB">
      <w:pPr>
        <w:tabs>
          <w:tab w:val="left" w:pos="0"/>
        </w:tabs>
        <w:ind w:firstLine="720"/>
        <w:jc w:val="center"/>
        <w:rPr>
          <w:rFonts w:ascii="Verdana" w:hAnsi="Verdana"/>
          <w:bCs/>
          <w:iCs/>
        </w:rPr>
      </w:pPr>
    </w:p>
    <w:p w:rsidR="000401CF" w:rsidRDefault="008217FB" w:rsidP="000401CF">
      <w:pPr>
        <w:tabs>
          <w:tab w:val="left" w:pos="0"/>
        </w:tabs>
        <w:ind w:right="-284" w:firstLine="720"/>
        <w:jc w:val="both"/>
        <w:rPr>
          <w:rFonts w:ascii="Verdana" w:hAnsi="Verdana"/>
          <w:bCs/>
        </w:rPr>
      </w:pPr>
      <w:r w:rsidRPr="000140F3">
        <w:rPr>
          <w:rFonts w:ascii="Verdana" w:hAnsi="Verdana"/>
          <w:b/>
          <w:bCs/>
        </w:rPr>
        <w:t>2.</w:t>
      </w:r>
      <w:r w:rsidRPr="000140F3">
        <w:rPr>
          <w:rFonts w:ascii="Verdana" w:hAnsi="Verdana"/>
          <w:bCs/>
        </w:rPr>
        <w:t xml:space="preserve"> Предложената цена е определена при пълно съответствие с условията на Възложителя и включва всички разходи, свързани с качественото изпълнение на у</w:t>
      </w:r>
      <w:r w:rsidR="000401CF">
        <w:rPr>
          <w:rFonts w:ascii="Verdana" w:hAnsi="Verdana"/>
          <w:bCs/>
        </w:rPr>
        <w:t>слугата в описания вид и обхват</w:t>
      </w:r>
    </w:p>
    <w:p w:rsidR="000401CF" w:rsidRDefault="000401CF" w:rsidP="000401CF">
      <w:pPr>
        <w:tabs>
          <w:tab w:val="left" w:pos="0"/>
        </w:tabs>
        <w:ind w:right="-284" w:firstLine="720"/>
        <w:jc w:val="both"/>
        <w:rPr>
          <w:rFonts w:ascii="Verdana" w:hAnsi="Verdana"/>
          <w:bCs/>
        </w:rPr>
      </w:pPr>
    </w:p>
    <w:p w:rsidR="00C554C7" w:rsidRDefault="00C554C7" w:rsidP="000401CF">
      <w:pPr>
        <w:tabs>
          <w:tab w:val="left" w:pos="0"/>
        </w:tabs>
        <w:ind w:right="-284" w:firstLine="720"/>
        <w:jc w:val="both"/>
        <w:rPr>
          <w:rFonts w:ascii="Verdana" w:hAnsi="Verdana"/>
          <w:bCs/>
        </w:rPr>
      </w:pPr>
      <w:bookmarkStart w:id="0" w:name="_GoBack"/>
      <w:bookmarkEnd w:id="0"/>
    </w:p>
    <w:p w:rsidR="000401CF" w:rsidRDefault="000401CF" w:rsidP="000401CF">
      <w:pPr>
        <w:tabs>
          <w:tab w:val="left" w:pos="0"/>
        </w:tabs>
        <w:ind w:right="-284" w:firstLine="720"/>
        <w:jc w:val="both"/>
        <w:rPr>
          <w:rFonts w:ascii="Verdana" w:hAnsi="Verdana"/>
          <w:bCs/>
        </w:rPr>
      </w:pPr>
    </w:p>
    <w:p w:rsidR="008217FB" w:rsidRPr="00C554C7" w:rsidRDefault="008217FB" w:rsidP="000401CF">
      <w:pPr>
        <w:tabs>
          <w:tab w:val="left" w:pos="0"/>
        </w:tabs>
        <w:ind w:right="-284"/>
        <w:jc w:val="both"/>
        <w:rPr>
          <w:rFonts w:ascii="Verdana" w:hAnsi="Verdana"/>
          <w:lang w:val="en-GB"/>
        </w:rPr>
      </w:pPr>
      <w:proofErr w:type="spellStart"/>
      <w:r w:rsidRPr="000140F3">
        <w:rPr>
          <w:rFonts w:ascii="Verdana" w:hAnsi="Verdana"/>
          <w:lang w:val="en-GB"/>
        </w:rPr>
        <w:t>Дата</w:t>
      </w:r>
      <w:proofErr w:type="spellEnd"/>
      <w:r w:rsidRPr="000140F3">
        <w:rPr>
          <w:rFonts w:ascii="Verdana" w:hAnsi="Verdana"/>
          <w:lang w:val="en-GB"/>
        </w:rPr>
        <w:t xml:space="preserve">: ........................................ </w:t>
      </w:r>
      <w:r w:rsidR="00C554C7">
        <w:rPr>
          <w:rFonts w:ascii="Verdana" w:hAnsi="Verdana"/>
        </w:rPr>
        <w:tab/>
      </w:r>
      <w:r w:rsidR="00C554C7">
        <w:rPr>
          <w:rFonts w:ascii="Verdana" w:hAnsi="Verdana"/>
        </w:rPr>
        <w:tab/>
      </w:r>
      <w:r w:rsidR="00C554C7">
        <w:rPr>
          <w:rFonts w:ascii="Verdana" w:hAnsi="Verdana"/>
        </w:rPr>
        <w:tab/>
      </w:r>
      <w:r w:rsidR="00C554C7">
        <w:rPr>
          <w:rFonts w:ascii="Verdana" w:hAnsi="Verdana"/>
        </w:rPr>
        <w:tab/>
      </w:r>
      <w:r w:rsidRPr="000140F3">
        <w:rPr>
          <w:rFonts w:ascii="Verdana" w:hAnsi="Verdana"/>
          <w:lang w:val="en-GB"/>
        </w:rPr>
        <w:t>.....................................</w:t>
      </w:r>
      <w:r w:rsidRPr="000140F3">
        <w:rPr>
          <w:rFonts w:ascii="Verdana" w:hAnsi="Verdana"/>
          <w:kern w:val="2"/>
          <w:lang w:val="en-GB"/>
        </w:rPr>
        <w:tab/>
      </w:r>
      <w:r w:rsidRPr="000140F3">
        <w:rPr>
          <w:rFonts w:ascii="Verdana" w:hAnsi="Verdana"/>
          <w:kern w:val="2"/>
          <w:lang w:val="en-GB"/>
        </w:rPr>
        <w:tab/>
      </w:r>
      <w:r w:rsidRPr="000140F3">
        <w:rPr>
          <w:rFonts w:ascii="Verdana" w:hAnsi="Verdana"/>
          <w:kern w:val="2"/>
          <w:lang w:val="en-GB"/>
        </w:rPr>
        <w:tab/>
      </w:r>
      <w:r w:rsidRPr="000140F3">
        <w:rPr>
          <w:rFonts w:ascii="Verdana" w:hAnsi="Verdana"/>
          <w:kern w:val="2"/>
          <w:lang w:val="en-GB"/>
        </w:rPr>
        <w:tab/>
      </w:r>
      <w:r w:rsidRPr="000140F3">
        <w:rPr>
          <w:rFonts w:ascii="Verdana" w:hAnsi="Verdana"/>
          <w:kern w:val="2"/>
          <w:lang w:val="en-GB"/>
        </w:rPr>
        <w:tab/>
      </w:r>
      <w:r w:rsidRPr="000140F3">
        <w:rPr>
          <w:rFonts w:ascii="Verdana" w:hAnsi="Verdana"/>
          <w:kern w:val="2"/>
          <w:lang w:val="en-GB"/>
        </w:rPr>
        <w:tab/>
      </w:r>
      <w:r w:rsidRPr="000140F3">
        <w:rPr>
          <w:rFonts w:ascii="Verdana" w:hAnsi="Verdana"/>
          <w:kern w:val="2"/>
          <w:lang w:val="en-GB"/>
        </w:rPr>
        <w:tab/>
        <w:t xml:space="preserve">                                  </w:t>
      </w:r>
      <w:r w:rsidR="00C554C7">
        <w:rPr>
          <w:rFonts w:ascii="Verdana" w:hAnsi="Verdana"/>
          <w:kern w:val="2"/>
        </w:rPr>
        <w:t xml:space="preserve">          </w:t>
      </w:r>
      <w:r w:rsidRPr="000140F3">
        <w:rPr>
          <w:rFonts w:ascii="Verdana" w:hAnsi="Verdana"/>
          <w:i/>
          <w:kern w:val="2"/>
          <w:lang w:val="en-GB"/>
        </w:rPr>
        <w:t>(</w:t>
      </w:r>
      <w:proofErr w:type="spellStart"/>
      <w:proofErr w:type="gramStart"/>
      <w:r w:rsidRPr="000140F3">
        <w:rPr>
          <w:rFonts w:ascii="Verdana" w:hAnsi="Verdana"/>
          <w:i/>
          <w:kern w:val="2"/>
          <w:lang w:val="en-GB"/>
        </w:rPr>
        <w:t>подпис</w:t>
      </w:r>
      <w:proofErr w:type="spellEnd"/>
      <w:proofErr w:type="gramEnd"/>
      <w:r w:rsidRPr="000140F3">
        <w:rPr>
          <w:rFonts w:ascii="Verdana" w:hAnsi="Verdana"/>
          <w:i/>
          <w:kern w:val="2"/>
        </w:rPr>
        <w:t xml:space="preserve"> и печат</w:t>
      </w:r>
      <w:r w:rsidRPr="000140F3">
        <w:rPr>
          <w:rFonts w:ascii="Verdana" w:hAnsi="Verdana"/>
          <w:i/>
          <w:kern w:val="2"/>
          <w:lang w:val="en-GB"/>
        </w:rPr>
        <w:t>)</w:t>
      </w:r>
    </w:p>
    <w:p w:rsidR="008217FB" w:rsidRPr="000140F3" w:rsidRDefault="008217FB" w:rsidP="006C6834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8217FB" w:rsidRPr="000140F3" w:rsidRDefault="008217FB" w:rsidP="006C6834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8217FB" w:rsidRPr="000140F3" w:rsidRDefault="008217FB" w:rsidP="006C6834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8217FB" w:rsidRPr="000140F3" w:rsidRDefault="008217FB" w:rsidP="006C6834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6C6834" w:rsidRPr="000140F3" w:rsidRDefault="008217FB" w:rsidP="00A80CD5">
      <w:pPr>
        <w:tabs>
          <w:tab w:val="left" w:pos="1985"/>
          <w:tab w:val="left" w:pos="2127"/>
          <w:tab w:val="left" w:pos="2268"/>
          <w:tab w:val="left" w:pos="2694"/>
        </w:tabs>
        <w:spacing w:before="240" w:after="6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lang w:eastAsia="en-US"/>
        </w:rPr>
      </w:pPr>
      <w:r w:rsidRPr="000140F3">
        <w:rPr>
          <w:rFonts w:ascii="Verdana" w:eastAsia="Times New Roman" w:hAnsi="Verdana" w:cs="Times New Roman"/>
          <w:b/>
        </w:rPr>
        <w:t xml:space="preserve"> </w:t>
      </w:r>
    </w:p>
    <w:p w:rsidR="006C6834" w:rsidRPr="000140F3" w:rsidRDefault="006C6834" w:rsidP="00A80CD5">
      <w:pPr>
        <w:tabs>
          <w:tab w:val="left" w:pos="1985"/>
          <w:tab w:val="left" w:pos="2127"/>
          <w:tab w:val="left" w:pos="2268"/>
          <w:tab w:val="left" w:pos="2694"/>
        </w:tabs>
        <w:spacing w:before="240" w:after="6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lang w:eastAsia="en-US"/>
        </w:rPr>
      </w:pPr>
    </w:p>
    <w:sectPr w:rsidR="006C6834" w:rsidRPr="000140F3" w:rsidSect="00C813C4">
      <w:headerReference w:type="default" r:id="rId10"/>
      <w:footerReference w:type="default" r:id="rId11"/>
      <w:pgSz w:w="11906" w:h="16838"/>
      <w:pgMar w:top="284" w:right="720" w:bottom="284" w:left="72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F4" w:rsidRDefault="007D24F4" w:rsidP="00581476">
      <w:pPr>
        <w:spacing w:after="0" w:line="240" w:lineRule="auto"/>
      </w:pPr>
      <w:r>
        <w:separator/>
      </w:r>
    </w:p>
  </w:endnote>
  <w:endnote w:type="continuationSeparator" w:id="0">
    <w:p w:rsidR="007D24F4" w:rsidRDefault="007D24F4" w:rsidP="0058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C4" w:rsidRPr="00C813C4" w:rsidRDefault="00C813C4" w:rsidP="00D26D3E">
    <w:pPr>
      <w:pBdr>
        <w:bottom w:val="single" w:sz="6" w:space="1" w:color="auto"/>
      </w:pBdr>
      <w:shd w:val="clear" w:color="auto" w:fill="FFFFFF"/>
      <w:spacing w:after="150" w:line="240" w:lineRule="auto"/>
      <w:rPr>
        <w:rFonts w:ascii="Verdana" w:eastAsia="Times New Roman" w:hAnsi="Verdana" w:cs="Times New Roman"/>
        <w:color w:val="000000"/>
        <w:sz w:val="17"/>
        <w:szCs w:val="17"/>
        <w:lang w:val="en-US"/>
      </w:rPr>
    </w:pPr>
  </w:p>
  <w:p w:rsidR="00441D50" w:rsidRPr="00441D50" w:rsidRDefault="00441D50" w:rsidP="00441D50">
    <w:pPr>
      <w:pStyle w:val="a7"/>
      <w:jc w:val="center"/>
      <w:rPr>
        <w:rFonts w:ascii="Verdana" w:eastAsia="Times New Roman" w:hAnsi="Verdana" w:cs="Times New Roman"/>
        <w:b/>
        <w:color w:val="000000"/>
        <w:sz w:val="17"/>
        <w:szCs w:val="17"/>
      </w:rPr>
    </w:pPr>
    <w:r w:rsidRPr="00441D50">
      <w:rPr>
        <w:rFonts w:ascii="Verdana" w:eastAsia="Times New Roman" w:hAnsi="Verdana" w:cs="Times New Roman"/>
        <w:b/>
        <w:bCs/>
        <w:color w:val="000000"/>
        <w:sz w:val="17"/>
        <w:szCs w:val="17"/>
        <w:u w:val="single"/>
      </w:rPr>
      <w:t>СНЦ “ МИГ Балчик – Генерал Тошево “</w:t>
    </w:r>
    <w:r w:rsidRPr="00441D50">
      <w:rPr>
        <w:rFonts w:ascii="Verdana" w:eastAsia="Times New Roman" w:hAnsi="Verdana" w:cs="Times New Roman"/>
        <w:b/>
        <w:bCs/>
        <w:color w:val="000000"/>
        <w:sz w:val="17"/>
        <w:szCs w:val="17"/>
      </w:rPr>
      <w:t xml:space="preserve"> </w:t>
    </w:r>
    <w:r w:rsidRPr="00441D50">
      <w:rPr>
        <w:rFonts w:ascii="Verdana" w:eastAsia="Times New Roman" w:hAnsi="Verdana" w:cs="Times New Roman"/>
        <w:b/>
        <w:bCs/>
        <w:color w:val="000000"/>
        <w:sz w:val="17"/>
        <w:szCs w:val="17"/>
        <w:lang w:val="en-US"/>
      </w:rPr>
      <w:t xml:space="preserve">, </w:t>
    </w:r>
    <w:hyperlink r:id="rId1" w:history="1">
      <w:r w:rsidRPr="00441D50">
        <w:rPr>
          <w:rStyle w:val="a9"/>
          <w:rFonts w:ascii="Verdana" w:eastAsia="Times New Roman" w:hAnsi="Verdana" w:cs="Times New Roman"/>
          <w:b/>
          <w:bCs/>
          <w:i/>
          <w:iCs/>
          <w:sz w:val="17"/>
          <w:szCs w:val="17"/>
        </w:rPr>
        <w:t>www</w:t>
      </w:r>
    </w:hyperlink>
    <w:hyperlink r:id="rId2" w:history="1">
      <w:r w:rsidRPr="00441D50">
        <w:rPr>
          <w:rStyle w:val="a9"/>
          <w:rFonts w:ascii="Verdana" w:eastAsia="Times New Roman" w:hAnsi="Verdana" w:cs="Times New Roman"/>
          <w:b/>
          <w:bCs/>
          <w:i/>
          <w:iCs/>
          <w:sz w:val="17"/>
          <w:szCs w:val="17"/>
        </w:rPr>
        <w:t>.</w:t>
      </w:r>
    </w:hyperlink>
    <w:hyperlink r:id="rId3" w:history="1">
      <w:r w:rsidRPr="00441D50">
        <w:rPr>
          <w:rStyle w:val="a9"/>
          <w:rFonts w:ascii="Verdana" w:eastAsia="Times New Roman" w:hAnsi="Verdana" w:cs="Times New Roman"/>
          <w:b/>
          <w:bCs/>
          <w:i/>
          <w:iCs/>
          <w:sz w:val="17"/>
          <w:szCs w:val="17"/>
        </w:rPr>
        <w:t>mig-balchik-toshevo</w:t>
      </w:r>
    </w:hyperlink>
    <w:hyperlink r:id="rId4" w:history="1">
      <w:r w:rsidRPr="00441D50">
        <w:rPr>
          <w:rStyle w:val="a9"/>
          <w:rFonts w:ascii="Verdana" w:eastAsia="Times New Roman" w:hAnsi="Verdana" w:cs="Times New Roman"/>
          <w:b/>
          <w:bCs/>
          <w:i/>
          <w:iCs/>
          <w:sz w:val="17"/>
          <w:szCs w:val="17"/>
        </w:rPr>
        <w:t>.</w:t>
      </w:r>
    </w:hyperlink>
    <w:hyperlink r:id="rId5" w:history="1">
      <w:r w:rsidRPr="00441D50">
        <w:rPr>
          <w:rStyle w:val="a9"/>
          <w:rFonts w:ascii="Verdana" w:eastAsia="Times New Roman" w:hAnsi="Verdana" w:cs="Times New Roman"/>
          <w:b/>
          <w:bCs/>
          <w:i/>
          <w:iCs/>
          <w:sz w:val="17"/>
          <w:szCs w:val="17"/>
        </w:rPr>
        <w:t>bg</w:t>
      </w:r>
    </w:hyperlink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</w:rPr>
      <w:t>, тел</w:t>
    </w:r>
    <w:r w:rsidR="00897C66" w:rsidRPr="00122412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</w:rPr>
      <w:t>.</w:t>
    </w: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</w:rPr>
      <w:t>: 0579-72467</w:t>
    </w:r>
  </w:p>
  <w:p w:rsidR="00441D50" w:rsidRPr="00441D50" w:rsidRDefault="00441D50" w:rsidP="00441D50">
    <w:pPr>
      <w:pStyle w:val="a7"/>
      <w:jc w:val="center"/>
      <w:rPr>
        <w:rFonts w:ascii="Verdana" w:eastAsia="Times New Roman" w:hAnsi="Verdana" w:cs="Times New Roman"/>
        <w:b/>
        <w:color w:val="000000"/>
        <w:sz w:val="17"/>
        <w:szCs w:val="17"/>
      </w:rPr>
    </w:pP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</w:rPr>
      <w:t>ОФИС: Балчик, ул.</w:t>
    </w:r>
    <w:r w:rsidR="00254B3E" w:rsidRPr="00122412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</w:rPr>
      <w:t>”</w:t>
    </w: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</w:rPr>
      <w:t>Дионисополис</w:t>
    </w:r>
    <w:r w:rsidR="00254B3E" w:rsidRPr="00122412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</w:rPr>
      <w:t>”</w:t>
    </w: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</w:rPr>
      <w:t xml:space="preserve"> №</w:t>
    </w:r>
    <w:r w:rsidR="00254B3E" w:rsidRPr="00122412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</w:rPr>
      <w:t xml:space="preserve"> </w:t>
    </w:r>
    <w:r w:rsidRPr="00122412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</w:rPr>
      <w:t xml:space="preserve">3 , </w:t>
    </w: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</w:rPr>
      <w:t xml:space="preserve">Изнесен офис: Генерал Тошево, ул. </w:t>
    </w:r>
    <w:r w:rsidR="00254B3E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val="en-US"/>
      </w:rPr>
      <w:t>“</w:t>
    </w: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</w:rPr>
      <w:t>Васил Априлов</w:t>
    </w:r>
    <w:r w:rsidR="00254B3E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val="en-US"/>
      </w:rPr>
      <w:t>”</w:t>
    </w: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</w:rPr>
      <w:t xml:space="preserve"> </w:t>
    </w:r>
    <w:r w:rsidR="00254B3E">
      <w:rPr>
        <w:rFonts w:ascii="Verdana" w:hAnsi="Verdana"/>
        <w:b/>
        <w:bCs/>
        <w:i/>
        <w:iCs/>
        <w:color w:val="000000"/>
        <w:sz w:val="17"/>
        <w:szCs w:val="17"/>
      </w:rPr>
      <w:t>№</w:t>
    </w:r>
    <w:r w:rsidR="00254B3E">
      <w:rPr>
        <w:rFonts w:ascii="Verdana" w:hAnsi="Verdana"/>
        <w:b/>
        <w:bCs/>
        <w:i/>
        <w:iCs/>
        <w:color w:val="000000"/>
        <w:sz w:val="17"/>
        <w:szCs w:val="17"/>
        <w:lang w:val="en-US"/>
      </w:rPr>
      <w:t xml:space="preserve"> </w:t>
    </w: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</w:rPr>
      <w:t>9</w:t>
    </w:r>
  </w:p>
  <w:p w:rsidR="00441D50" w:rsidRPr="00441D50" w:rsidRDefault="00441D50" w:rsidP="00441D50">
    <w:pPr>
      <w:pStyle w:val="a7"/>
      <w:jc w:val="center"/>
      <w:rPr>
        <w:rFonts w:ascii="Verdana" w:eastAsia="Times New Roman" w:hAnsi="Verdana" w:cs="Times New Roman"/>
        <w:b/>
        <w:color w:val="000000"/>
        <w:sz w:val="17"/>
        <w:szCs w:val="17"/>
      </w:rPr>
    </w:pP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val="en-US"/>
      </w:rPr>
      <w:t xml:space="preserve">Email: </w:t>
    </w:r>
    <w:hyperlink r:id="rId6" w:history="1">
      <w:r w:rsidRPr="00441D50">
        <w:rPr>
          <w:rStyle w:val="a9"/>
          <w:rFonts w:ascii="Verdana" w:eastAsia="Times New Roman" w:hAnsi="Verdana" w:cs="Times New Roman"/>
          <w:b/>
          <w:bCs/>
          <w:i/>
          <w:iCs/>
          <w:sz w:val="17"/>
          <w:szCs w:val="17"/>
          <w:lang w:val="en-US"/>
        </w:rPr>
        <w:t>lag.balchik.toshevo@gmail.com</w:t>
      </w:r>
    </w:hyperlink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val="en-US"/>
      </w:rPr>
      <w:t xml:space="preserve"> </w:t>
    </w:r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</w:rPr>
      <w:t xml:space="preserve">или  </w:t>
    </w:r>
    <w:hyperlink r:id="rId7" w:history="1">
      <w:r w:rsidRPr="00441D50">
        <w:rPr>
          <w:rStyle w:val="a9"/>
          <w:rFonts w:ascii="Verdana" w:eastAsia="Times New Roman" w:hAnsi="Verdana" w:cs="Times New Roman"/>
          <w:b/>
          <w:bCs/>
          <w:i/>
          <w:iCs/>
          <w:sz w:val="17"/>
          <w:szCs w:val="17"/>
          <w:lang w:val="en-US"/>
        </w:rPr>
        <w:t>migbgt@abv.bg</w:t>
      </w:r>
    </w:hyperlink>
    <w:r w:rsidRPr="00441D50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val="en-US"/>
      </w:rPr>
      <w:t>,</w:t>
    </w:r>
  </w:p>
  <w:p w:rsidR="00D26D3E" w:rsidRDefault="00D26D3E" w:rsidP="00441D50">
    <w:pPr>
      <w:pStyle w:val="a7"/>
      <w:jc w:val="center"/>
    </w:pPr>
  </w:p>
  <w:p w:rsidR="00D26D3E" w:rsidRDefault="00D26D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F4" w:rsidRDefault="007D24F4" w:rsidP="00581476">
      <w:pPr>
        <w:spacing w:after="0" w:line="240" w:lineRule="auto"/>
      </w:pPr>
      <w:r>
        <w:separator/>
      </w:r>
    </w:p>
  </w:footnote>
  <w:footnote w:type="continuationSeparator" w:id="0">
    <w:p w:rsidR="007D24F4" w:rsidRDefault="007D24F4" w:rsidP="0058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70" w:rsidRPr="009867DD" w:rsidRDefault="00210370" w:rsidP="00210370">
    <w:pPr>
      <w:jc w:val="center"/>
      <w:rPr>
        <w:noProof/>
        <w:sz w:val="28"/>
        <w:szCs w:val="28"/>
      </w:rPr>
    </w:pPr>
    <w:r>
      <w:rPr>
        <w:noProof/>
        <w:sz w:val="28"/>
        <w:szCs w:val="28"/>
        <w:lang w:val="en-US" w:eastAsia="en-US"/>
      </w:rPr>
      <w:drawing>
        <wp:inline distT="0" distB="0" distL="0" distR="0" wp14:anchorId="276CC7CC" wp14:editId="1339B800">
          <wp:extent cx="983615" cy="716280"/>
          <wp:effectExtent l="19050" t="0" r="6985" b="0"/>
          <wp:docPr id="3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67DD">
      <w:rPr>
        <w:sz w:val="28"/>
        <w:szCs w:val="28"/>
        <w:lang w:val="ru-RU"/>
      </w:rPr>
      <w:t xml:space="preserve">  </w:t>
    </w:r>
    <w:r w:rsidRPr="009867DD">
      <w:rPr>
        <w:sz w:val="28"/>
        <w:szCs w:val="28"/>
      </w:rPr>
      <w:t xml:space="preserve">    </w:t>
    </w:r>
    <w:r>
      <w:rPr>
        <w:noProof/>
        <w:sz w:val="28"/>
        <w:szCs w:val="28"/>
        <w:lang w:val="en-US" w:eastAsia="en-US"/>
      </w:rPr>
      <w:drawing>
        <wp:inline distT="0" distB="0" distL="0" distR="0" wp14:anchorId="28549824" wp14:editId="505D6323">
          <wp:extent cx="802005" cy="673100"/>
          <wp:effectExtent l="19050" t="0" r="0" b="0"/>
          <wp:docPr id="7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67DD">
      <w:rPr>
        <w:sz w:val="28"/>
        <w:szCs w:val="28"/>
      </w:rPr>
      <w:t xml:space="preserve">   </w:t>
    </w:r>
    <w:r w:rsidRPr="009867DD">
      <w:rPr>
        <w:sz w:val="28"/>
        <w:szCs w:val="28"/>
        <w:lang w:val="en-US"/>
      </w:rPr>
      <w:t xml:space="preserve">   </w:t>
    </w:r>
    <w:r>
      <w:rPr>
        <w:noProof/>
        <w:lang w:val="en-US" w:eastAsia="en-US"/>
      </w:rPr>
      <w:drawing>
        <wp:inline distT="0" distB="0" distL="0" distR="0" wp14:anchorId="29B10930" wp14:editId="07BA3741">
          <wp:extent cx="1152525" cy="1028700"/>
          <wp:effectExtent l="0" t="0" r="9525" b="0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52525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867DD">
      <w:rPr>
        <w:sz w:val="28"/>
        <w:szCs w:val="28"/>
        <w:lang w:val="en-US"/>
      </w:rPr>
      <w:t xml:space="preserve">    </w:t>
    </w:r>
    <w:r w:rsidRPr="009867DD">
      <w:rPr>
        <w:sz w:val="28"/>
        <w:szCs w:val="28"/>
        <w:lang w:val="ru-RU"/>
      </w:rPr>
      <w:t xml:space="preserve"> </w:t>
    </w:r>
    <w:r>
      <w:rPr>
        <w:noProof/>
        <w:sz w:val="28"/>
        <w:szCs w:val="28"/>
        <w:lang w:val="en-US" w:eastAsia="en-US"/>
      </w:rPr>
      <w:drawing>
        <wp:inline distT="0" distB="0" distL="0" distR="0" wp14:anchorId="0DE670AA" wp14:editId="5C7CD823">
          <wp:extent cx="819785" cy="638175"/>
          <wp:effectExtent l="19050" t="19050" r="18415" b="28575"/>
          <wp:docPr id="10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63817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6949E9">
      <w:rPr>
        <w:sz w:val="28"/>
        <w:szCs w:val="28"/>
        <w:lang w:val="en-US"/>
      </w:rPr>
      <w:t xml:space="preserve">    </w:t>
    </w:r>
    <w:r>
      <w:rPr>
        <w:noProof/>
        <w:sz w:val="28"/>
        <w:szCs w:val="28"/>
        <w:lang w:val="en-US" w:eastAsia="en-US"/>
      </w:rPr>
      <w:drawing>
        <wp:inline distT="0" distB="0" distL="0" distR="0" wp14:anchorId="3C7CA143" wp14:editId="14436C6C">
          <wp:extent cx="1423670" cy="707390"/>
          <wp:effectExtent l="0" t="0" r="0" b="0"/>
          <wp:docPr id="11" name="Картина 5" descr="logo-bg-right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ogo-bg-right-no-back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5682" w:rsidRPr="00D94CB3" w:rsidRDefault="008A5682" w:rsidP="008A5682">
    <w:pPr>
      <w:pStyle w:val="3"/>
      <w:tabs>
        <w:tab w:val="left" w:pos="0"/>
      </w:tabs>
      <w:jc w:val="center"/>
      <w:rPr>
        <w:rFonts w:ascii="Arial Narrow" w:hAnsi="Arial Narrow"/>
        <w:b/>
        <w:color w:val="17365D"/>
        <w:sz w:val="20"/>
        <w:szCs w:val="20"/>
        <w:lang w:val="ru-RU"/>
      </w:rPr>
    </w:pPr>
    <w:r w:rsidRPr="00D94CB3">
      <w:rPr>
        <w:rFonts w:ascii="Arial Narrow" w:hAnsi="Arial Narrow"/>
        <w:b/>
        <w:color w:val="17365D"/>
        <w:sz w:val="20"/>
        <w:szCs w:val="20"/>
        <w:lang w:val="ru-RU"/>
      </w:rPr>
      <w:t>ЕВРОПЕЙСКИ ЗЕМЕДЕЛСКИ ФОНД ЗА РАЗВИТИЕ НА СЕЛСКИТЕ РАЙОНИ: ЕВРОПА ИНВЕСТИРА В СЕЛСКИТЕ РАЙОНИ</w:t>
    </w:r>
  </w:p>
  <w:p w:rsidR="00581476" w:rsidRPr="00D94CB3" w:rsidRDefault="008A5682" w:rsidP="00D94CB3">
    <w:pPr>
      <w:pStyle w:val="3"/>
      <w:tabs>
        <w:tab w:val="left" w:pos="0"/>
      </w:tabs>
      <w:jc w:val="center"/>
      <w:rPr>
        <w:rFonts w:ascii="Arial Narrow" w:hAnsi="Arial Narrow"/>
        <w:b/>
        <w:color w:val="17365D"/>
        <w:sz w:val="20"/>
        <w:szCs w:val="20"/>
        <w:lang w:val="ru-RU"/>
      </w:rPr>
    </w:pPr>
    <w:r w:rsidRPr="00D94CB3">
      <w:rPr>
        <w:rFonts w:ascii="Arial Narrow" w:hAnsi="Arial Narrow"/>
        <w:b/>
        <w:color w:val="17365D"/>
        <w:sz w:val="20"/>
        <w:szCs w:val="20"/>
        <w:lang w:val="ru-RU"/>
      </w:rPr>
      <w:t>ПРОГРАМА ЗА РАЗВИТИЕ</w:t>
    </w:r>
    <w:r w:rsidR="00D94CB3">
      <w:rPr>
        <w:rFonts w:ascii="Arial Narrow" w:hAnsi="Arial Narrow"/>
        <w:b/>
        <w:color w:val="17365D"/>
        <w:sz w:val="20"/>
        <w:szCs w:val="20"/>
        <w:lang w:val="ru-RU"/>
      </w:rPr>
      <w:t xml:space="preserve"> НА СЕЛСКИТЕ РАЙОНИ 2014-2020 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10111F83"/>
    <w:multiLevelType w:val="hybridMultilevel"/>
    <w:tmpl w:val="43C0A9C2"/>
    <w:lvl w:ilvl="0" w:tplc="39C236BA">
      <w:start w:val="6"/>
      <w:numFmt w:val="bullet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00A3E"/>
    <w:multiLevelType w:val="hybridMultilevel"/>
    <w:tmpl w:val="A1F269EE"/>
    <w:lvl w:ilvl="0" w:tplc="2304BDFA">
      <w:start w:val="2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AB3DD3"/>
    <w:multiLevelType w:val="hybridMultilevel"/>
    <w:tmpl w:val="0118378E"/>
    <w:lvl w:ilvl="0" w:tplc="39C236BA">
      <w:start w:val="6"/>
      <w:numFmt w:val="bullet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36154C"/>
    <w:multiLevelType w:val="multilevel"/>
    <w:tmpl w:val="CD1AEBD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73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4F60336"/>
    <w:multiLevelType w:val="multilevel"/>
    <w:tmpl w:val="D922A0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F001564"/>
    <w:multiLevelType w:val="hybridMultilevel"/>
    <w:tmpl w:val="5CBC1292"/>
    <w:lvl w:ilvl="0" w:tplc="F19ED1B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3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FC"/>
    <w:rsid w:val="0000742F"/>
    <w:rsid w:val="000140F3"/>
    <w:rsid w:val="000401CF"/>
    <w:rsid w:val="00040B19"/>
    <w:rsid w:val="00045B78"/>
    <w:rsid w:val="00053607"/>
    <w:rsid w:val="0007791D"/>
    <w:rsid w:val="00087F42"/>
    <w:rsid w:val="00087FD3"/>
    <w:rsid w:val="000A535D"/>
    <w:rsid w:val="000B1D19"/>
    <w:rsid w:val="000C2FDD"/>
    <w:rsid w:val="000C3940"/>
    <w:rsid w:val="000D18E1"/>
    <w:rsid w:val="000E7308"/>
    <w:rsid w:val="000F6CE4"/>
    <w:rsid w:val="001127A5"/>
    <w:rsid w:val="00122412"/>
    <w:rsid w:val="00131776"/>
    <w:rsid w:val="001642DF"/>
    <w:rsid w:val="00194308"/>
    <w:rsid w:val="00194856"/>
    <w:rsid w:val="00195D4C"/>
    <w:rsid w:val="001B23CB"/>
    <w:rsid w:val="001B6A2D"/>
    <w:rsid w:val="001D18B7"/>
    <w:rsid w:val="001D745C"/>
    <w:rsid w:val="001F2835"/>
    <w:rsid w:val="00210370"/>
    <w:rsid w:val="00213113"/>
    <w:rsid w:val="00220EF5"/>
    <w:rsid w:val="00225FBF"/>
    <w:rsid w:val="00236549"/>
    <w:rsid w:val="002521F2"/>
    <w:rsid w:val="00254B3E"/>
    <w:rsid w:val="002612E4"/>
    <w:rsid w:val="0027228F"/>
    <w:rsid w:val="00330154"/>
    <w:rsid w:val="003728B8"/>
    <w:rsid w:val="003828A9"/>
    <w:rsid w:val="003B0F14"/>
    <w:rsid w:val="003C5321"/>
    <w:rsid w:val="003E1EF1"/>
    <w:rsid w:val="003E2997"/>
    <w:rsid w:val="003E4AAB"/>
    <w:rsid w:val="003F65D4"/>
    <w:rsid w:val="00403A1E"/>
    <w:rsid w:val="004328B2"/>
    <w:rsid w:val="00441D50"/>
    <w:rsid w:val="004440E5"/>
    <w:rsid w:val="0048004D"/>
    <w:rsid w:val="00497909"/>
    <w:rsid w:val="004B0CCE"/>
    <w:rsid w:val="004B2C28"/>
    <w:rsid w:val="00530299"/>
    <w:rsid w:val="00535D6E"/>
    <w:rsid w:val="00581476"/>
    <w:rsid w:val="00582C24"/>
    <w:rsid w:val="005B0888"/>
    <w:rsid w:val="005B5348"/>
    <w:rsid w:val="005E17EC"/>
    <w:rsid w:val="006019A7"/>
    <w:rsid w:val="00631A39"/>
    <w:rsid w:val="00647AFC"/>
    <w:rsid w:val="0065509D"/>
    <w:rsid w:val="006938E4"/>
    <w:rsid w:val="006949E9"/>
    <w:rsid w:val="006A2C61"/>
    <w:rsid w:val="006B2E56"/>
    <w:rsid w:val="006C4B3C"/>
    <w:rsid w:val="006C6834"/>
    <w:rsid w:val="006E06D9"/>
    <w:rsid w:val="006E38E5"/>
    <w:rsid w:val="006E46E8"/>
    <w:rsid w:val="006E4C57"/>
    <w:rsid w:val="00705C16"/>
    <w:rsid w:val="00712F59"/>
    <w:rsid w:val="00742D75"/>
    <w:rsid w:val="00757AB1"/>
    <w:rsid w:val="0076061C"/>
    <w:rsid w:val="0076151D"/>
    <w:rsid w:val="00785AD8"/>
    <w:rsid w:val="00796137"/>
    <w:rsid w:val="007D24F4"/>
    <w:rsid w:val="007E578B"/>
    <w:rsid w:val="0080312B"/>
    <w:rsid w:val="008217FB"/>
    <w:rsid w:val="00822763"/>
    <w:rsid w:val="00837728"/>
    <w:rsid w:val="00854E6D"/>
    <w:rsid w:val="008851D9"/>
    <w:rsid w:val="00897C66"/>
    <w:rsid w:val="008A5682"/>
    <w:rsid w:val="008C0037"/>
    <w:rsid w:val="008F2196"/>
    <w:rsid w:val="008F43F1"/>
    <w:rsid w:val="009235E4"/>
    <w:rsid w:val="00940F65"/>
    <w:rsid w:val="00950A54"/>
    <w:rsid w:val="0099154A"/>
    <w:rsid w:val="009947E4"/>
    <w:rsid w:val="009A7A9B"/>
    <w:rsid w:val="00A0456C"/>
    <w:rsid w:val="00A07A0E"/>
    <w:rsid w:val="00A11B17"/>
    <w:rsid w:val="00A24312"/>
    <w:rsid w:val="00A430A1"/>
    <w:rsid w:val="00A47399"/>
    <w:rsid w:val="00A80CD5"/>
    <w:rsid w:val="00AB3E57"/>
    <w:rsid w:val="00AD085E"/>
    <w:rsid w:val="00AE325A"/>
    <w:rsid w:val="00B05044"/>
    <w:rsid w:val="00B14214"/>
    <w:rsid w:val="00B62B2A"/>
    <w:rsid w:val="00B64223"/>
    <w:rsid w:val="00B82417"/>
    <w:rsid w:val="00BD04F1"/>
    <w:rsid w:val="00BD1244"/>
    <w:rsid w:val="00BD6629"/>
    <w:rsid w:val="00BE2AB7"/>
    <w:rsid w:val="00BF2A68"/>
    <w:rsid w:val="00C064BE"/>
    <w:rsid w:val="00C22764"/>
    <w:rsid w:val="00C554C7"/>
    <w:rsid w:val="00C742AB"/>
    <w:rsid w:val="00C813C4"/>
    <w:rsid w:val="00CA2FFD"/>
    <w:rsid w:val="00CA4FC1"/>
    <w:rsid w:val="00CA5A47"/>
    <w:rsid w:val="00CB46D8"/>
    <w:rsid w:val="00D07FD5"/>
    <w:rsid w:val="00D14272"/>
    <w:rsid w:val="00D26D3E"/>
    <w:rsid w:val="00D42A4D"/>
    <w:rsid w:val="00D61911"/>
    <w:rsid w:val="00D6321F"/>
    <w:rsid w:val="00D760FF"/>
    <w:rsid w:val="00D830F7"/>
    <w:rsid w:val="00D83AA7"/>
    <w:rsid w:val="00D94CB3"/>
    <w:rsid w:val="00D95BEE"/>
    <w:rsid w:val="00D96BC7"/>
    <w:rsid w:val="00DB3186"/>
    <w:rsid w:val="00E078C9"/>
    <w:rsid w:val="00E33CF2"/>
    <w:rsid w:val="00E44DC1"/>
    <w:rsid w:val="00E54956"/>
    <w:rsid w:val="00E76F3D"/>
    <w:rsid w:val="00E97454"/>
    <w:rsid w:val="00EB1197"/>
    <w:rsid w:val="00EE63D2"/>
    <w:rsid w:val="00EF7CE7"/>
    <w:rsid w:val="00F31F0C"/>
    <w:rsid w:val="00F43EEE"/>
    <w:rsid w:val="00F54575"/>
    <w:rsid w:val="00F63133"/>
    <w:rsid w:val="00F63275"/>
    <w:rsid w:val="00F82054"/>
    <w:rsid w:val="00F914B0"/>
    <w:rsid w:val="00F91634"/>
    <w:rsid w:val="00F97A66"/>
    <w:rsid w:val="00FC34CD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32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814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81476"/>
  </w:style>
  <w:style w:type="paragraph" w:styleId="a7">
    <w:name w:val="footer"/>
    <w:basedOn w:val="a"/>
    <w:link w:val="a8"/>
    <w:uiPriority w:val="99"/>
    <w:unhideWhenUsed/>
    <w:rsid w:val="0058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81476"/>
  </w:style>
  <w:style w:type="character" w:styleId="a9">
    <w:name w:val="Hyperlink"/>
    <w:basedOn w:val="a0"/>
    <w:uiPriority w:val="99"/>
    <w:unhideWhenUsed/>
    <w:rsid w:val="00CA2FFD"/>
    <w:rPr>
      <w:color w:val="0000FF" w:themeColor="hyperlink"/>
      <w:u w:val="single"/>
    </w:rPr>
  </w:style>
  <w:style w:type="paragraph" w:styleId="3">
    <w:name w:val="Body Text 3"/>
    <w:basedOn w:val="a"/>
    <w:link w:val="30"/>
    <w:rsid w:val="008A56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8A5682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10">
    <w:name w:val="Заглавие 1 Знак"/>
    <w:basedOn w:val="a0"/>
    <w:link w:val="1"/>
    <w:rsid w:val="00F63275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customStyle="1" w:styleId="Tableline">
    <w:name w:val="Table line"/>
    <w:basedOn w:val="a"/>
    <w:rsid w:val="00F63275"/>
    <w:pPr>
      <w:suppressAutoHyphens/>
      <w:overflowPunct w:val="0"/>
      <w:autoSpaceDE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lang w:val="en-GB" w:eastAsia="ar-SA"/>
    </w:rPr>
  </w:style>
  <w:style w:type="paragraph" w:customStyle="1" w:styleId="NormalInd1">
    <w:name w:val="Normal Ind 1"/>
    <w:basedOn w:val="a"/>
    <w:rsid w:val="00F63275"/>
    <w:pPr>
      <w:tabs>
        <w:tab w:val="left" w:pos="851"/>
        <w:tab w:val="left" w:pos="2268"/>
      </w:tabs>
      <w:suppressAutoHyphens/>
      <w:overflowPunct w:val="0"/>
      <w:autoSpaceDE w:val="0"/>
      <w:spacing w:after="0" w:line="240" w:lineRule="auto"/>
      <w:ind w:left="567"/>
      <w:textAlignment w:val="baseline"/>
    </w:pPr>
    <w:rPr>
      <w:rFonts w:ascii="Times New Roman" w:eastAsia="Times New Roman" w:hAnsi="Times New Roman" w:cs="Times New Roman"/>
      <w:bCs/>
      <w:lang w:val="fr-FR" w:eastAsia="ar-SA"/>
    </w:rPr>
  </w:style>
  <w:style w:type="character" w:customStyle="1" w:styleId="FootnoteCharacters">
    <w:name w:val="Footnote Characters"/>
    <w:rsid w:val="00F63275"/>
    <w:rPr>
      <w:vertAlign w:val="superscript"/>
    </w:rPr>
  </w:style>
  <w:style w:type="paragraph" w:styleId="aa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a"/>
    <w:link w:val="ab"/>
    <w:uiPriority w:val="99"/>
    <w:rsid w:val="00F632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ab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a"/>
    <w:uiPriority w:val="99"/>
    <w:rsid w:val="00F63275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Subject">
    <w:name w:val="Subject"/>
    <w:rsid w:val="00F63275"/>
    <w:pPr>
      <w:tabs>
        <w:tab w:val="left" w:pos="851"/>
        <w:tab w:val="left" w:pos="2268"/>
      </w:tabs>
      <w:suppressAutoHyphens/>
      <w:overflowPunct w:val="0"/>
      <w:autoSpaceDE w:val="0"/>
      <w:spacing w:after="0" w:line="240" w:lineRule="auto"/>
      <w:ind w:left="2268" w:hanging="2268"/>
      <w:textAlignment w:val="baseline"/>
    </w:pPr>
    <w:rPr>
      <w:rFonts w:ascii="Times New Roman" w:eastAsia="Times New Roman" w:hAnsi="Times New Roman" w:cs="Times New Roman"/>
      <w:b/>
      <w:szCs w:val="20"/>
      <w:u w:val="single"/>
      <w:lang w:val="en-GB" w:eastAsia="ar-SA"/>
    </w:rPr>
  </w:style>
  <w:style w:type="paragraph" w:customStyle="1" w:styleId="Titlefront">
    <w:name w:val="Title front"/>
    <w:basedOn w:val="a"/>
    <w:rsid w:val="00F63275"/>
    <w:pPr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Bullet3">
    <w:name w:val="Bullet 3"/>
    <w:basedOn w:val="NormalInd1"/>
    <w:rsid w:val="00F63275"/>
    <w:pPr>
      <w:tabs>
        <w:tab w:val="left" w:pos="1418"/>
      </w:tabs>
      <w:ind w:left="-1134"/>
    </w:pPr>
    <w:rPr>
      <w:lang w:val="en-GB"/>
    </w:rPr>
  </w:style>
  <w:style w:type="paragraph" w:customStyle="1" w:styleId="NormalInd2">
    <w:name w:val="Normal Ind 2"/>
    <w:basedOn w:val="a"/>
    <w:rsid w:val="00F63275"/>
    <w:pPr>
      <w:suppressAutoHyphens/>
      <w:overflowPunct w:val="0"/>
      <w:autoSpaceDE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customStyle="1" w:styleId="titlefront0">
    <w:name w:val="title_front"/>
    <w:basedOn w:val="a"/>
    <w:rsid w:val="00F63275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character" w:customStyle="1" w:styleId="2">
    <w:name w:val="Основен текст (2)_"/>
    <w:basedOn w:val="a0"/>
    <w:link w:val="20"/>
    <w:uiPriority w:val="99"/>
    <w:rsid w:val="00F6327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uiPriority w:val="99"/>
    <w:rsid w:val="00F63275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rFonts w:ascii="Times New Roman" w:hAnsi="Times New Roman" w:cs="Times New Roman"/>
    </w:rPr>
  </w:style>
  <w:style w:type="paragraph" w:styleId="ac">
    <w:name w:val="List Paragraph"/>
    <w:basedOn w:val="a"/>
    <w:uiPriority w:val="34"/>
    <w:qFormat/>
    <w:rsid w:val="00225FBF"/>
    <w:pPr>
      <w:ind w:left="720"/>
      <w:contextualSpacing/>
    </w:pPr>
  </w:style>
  <w:style w:type="character" w:customStyle="1" w:styleId="6Exact">
    <w:name w:val="Основен текст (6) Exact"/>
    <w:basedOn w:val="a0"/>
    <w:uiPriority w:val="99"/>
    <w:rsid w:val="00E9745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">
    <w:name w:val="Основен текст (6)_"/>
    <w:basedOn w:val="a0"/>
    <w:link w:val="60"/>
    <w:uiPriority w:val="99"/>
    <w:locked/>
    <w:rsid w:val="00E9745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ен текст (6)"/>
    <w:basedOn w:val="a"/>
    <w:link w:val="6"/>
    <w:uiPriority w:val="99"/>
    <w:rsid w:val="00E9745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ad">
    <w:name w:val="Основной текст"/>
    <w:basedOn w:val="a0"/>
    <w:rsid w:val="003301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ae">
    <w:name w:val="Основной текст_"/>
    <w:basedOn w:val="a0"/>
    <w:rsid w:val="003E2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f">
    <w:name w:val="Body Text"/>
    <w:basedOn w:val="a"/>
    <w:link w:val="af0"/>
    <w:uiPriority w:val="99"/>
    <w:semiHidden/>
    <w:unhideWhenUsed/>
    <w:rsid w:val="006C6834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6C6834"/>
  </w:style>
  <w:style w:type="character" w:customStyle="1" w:styleId="af1">
    <w:name w:val="Без разредка Знак"/>
    <w:link w:val="af2"/>
    <w:uiPriority w:val="1"/>
    <w:locked/>
    <w:rsid w:val="006C6834"/>
    <w:rPr>
      <w:lang w:eastAsia="en-US"/>
    </w:rPr>
  </w:style>
  <w:style w:type="paragraph" w:styleId="af2">
    <w:name w:val="No Spacing"/>
    <w:link w:val="af1"/>
    <w:uiPriority w:val="1"/>
    <w:qFormat/>
    <w:rsid w:val="006C6834"/>
    <w:pPr>
      <w:spacing w:after="0" w:line="240" w:lineRule="auto"/>
    </w:pPr>
    <w:rPr>
      <w:lang w:eastAsia="en-US"/>
    </w:rPr>
  </w:style>
  <w:style w:type="table" w:customStyle="1" w:styleId="11">
    <w:name w:val="Мрежа в таблица1"/>
    <w:basedOn w:val="a1"/>
    <w:uiPriority w:val="39"/>
    <w:rsid w:val="0082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ed-value">
    <w:name w:val="filled-value"/>
    <w:rsid w:val="00261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32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814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81476"/>
  </w:style>
  <w:style w:type="paragraph" w:styleId="a7">
    <w:name w:val="footer"/>
    <w:basedOn w:val="a"/>
    <w:link w:val="a8"/>
    <w:uiPriority w:val="99"/>
    <w:unhideWhenUsed/>
    <w:rsid w:val="0058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81476"/>
  </w:style>
  <w:style w:type="character" w:styleId="a9">
    <w:name w:val="Hyperlink"/>
    <w:basedOn w:val="a0"/>
    <w:uiPriority w:val="99"/>
    <w:unhideWhenUsed/>
    <w:rsid w:val="00CA2FFD"/>
    <w:rPr>
      <w:color w:val="0000FF" w:themeColor="hyperlink"/>
      <w:u w:val="single"/>
    </w:rPr>
  </w:style>
  <w:style w:type="paragraph" w:styleId="3">
    <w:name w:val="Body Text 3"/>
    <w:basedOn w:val="a"/>
    <w:link w:val="30"/>
    <w:rsid w:val="008A56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8A5682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10">
    <w:name w:val="Заглавие 1 Знак"/>
    <w:basedOn w:val="a0"/>
    <w:link w:val="1"/>
    <w:rsid w:val="00F63275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customStyle="1" w:styleId="Tableline">
    <w:name w:val="Table line"/>
    <w:basedOn w:val="a"/>
    <w:rsid w:val="00F63275"/>
    <w:pPr>
      <w:suppressAutoHyphens/>
      <w:overflowPunct w:val="0"/>
      <w:autoSpaceDE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lang w:val="en-GB" w:eastAsia="ar-SA"/>
    </w:rPr>
  </w:style>
  <w:style w:type="paragraph" w:customStyle="1" w:styleId="NormalInd1">
    <w:name w:val="Normal Ind 1"/>
    <w:basedOn w:val="a"/>
    <w:rsid w:val="00F63275"/>
    <w:pPr>
      <w:tabs>
        <w:tab w:val="left" w:pos="851"/>
        <w:tab w:val="left" w:pos="2268"/>
      </w:tabs>
      <w:suppressAutoHyphens/>
      <w:overflowPunct w:val="0"/>
      <w:autoSpaceDE w:val="0"/>
      <w:spacing w:after="0" w:line="240" w:lineRule="auto"/>
      <w:ind w:left="567"/>
      <w:textAlignment w:val="baseline"/>
    </w:pPr>
    <w:rPr>
      <w:rFonts w:ascii="Times New Roman" w:eastAsia="Times New Roman" w:hAnsi="Times New Roman" w:cs="Times New Roman"/>
      <w:bCs/>
      <w:lang w:val="fr-FR" w:eastAsia="ar-SA"/>
    </w:rPr>
  </w:style>
  <w:style w:type="character" w:customStyle="1" w:styleId="FootnoteCharacters">
    <w:name w:val="Footnote Characters"/>
    <w:rsid w:val="00F63275"/>
    <w:rPr>
      <w:vertAlign w:val="superscript"/>
    </w:rPr>
  </w:style>
  <w:style w:type="paragraph" w:styleId="aa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a"/>
    <w:link w:val="ab"/>
    <w:uiPriority w:val="99"/>
    <w:rsid w:val="00F632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ab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a"/>
    <w:uiPriority w:val="99"/>
    <w:rsid w:val="00F63275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Subject">
    <w:name w:val="Subject"/>
    <w:rsid w:val="00F63275"/>
    <w:pPr>
      <w:tabs>
        <w:tab w:val="left" w:pos="851"/>
        <w:tab w:val="left" w:pos="2268"/>
      </w:tabs>
      <w:suppressAutoHyphens/>
      <w:overflowPunct w:val="0"/>
      <w:autoSpaceDE w:val="0"/>
      <w:spacing w:after="0" w:line="240" w:lineRule="auto"/>
      <w:ind w:left="2268" w:hanging="2268"/>
      <w:textAlignment w:val="baseline"/>
    </w:pPr>
    <w:rPr>
      <w:rFonts w:ascii="Times New Roman" w:eastAsia="Times New Roman" w:hAnsi="Times New Roman" w:cs="Times New Roman"/>
      <w:b/>
      <w:szCs w:val="20"/>
      <w:u w:val="single"/>
      <w:lang w:val="en-GB" w:eastAsia="ar-SA"/>
    </w:rPr>
  </w:style>
  <w:style w:type="paragraph" w:customStyle="1" w:styleId="Titlefront">
    <w:name w:val="Title front"/>
    <w:basedOn w:val="a"/>
    <w:rsid w:val="00F63275"/>
    <w:pPr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Bullet3">
    <w:name w:val="Bullet 3"/>
    <w:basedOn w:val="NormalInd1"/>
    <w:rsid w:val="00F63275"/>
    <w:pPr>
      <w:tabs>
        <w:tab w:val="left" w:pos="1418"/>
      </w:tabs>
      <w:ind w:left="-1134"/>
    </w:pPr>
    <w:rPr>
      <w:lang w:val="en-GB"/>
    </w:rPr>
  </w:style>
  <w:style w:type="paragraph" w:customStyle="1" w:styleId="NormalInd2">
    <w:name w:val="Normal Ind 2"/>
    <w:basedOn w:val="a"/>
    <w:rsid w:val="00F63275"/>
    <w:pPr>
      <w:suppressAutoHyphens/>
      <w:overflowPunct w:val="0"/>
      <w:autoSpaceDE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customStyle="1" w:styleId="titlefront0">
    <w:name w:val="title_front"/>
    <w:basedOn w:val="a"/>
    <w:rsid w:val="00F63275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character" w:customStyle="1" w:styleId="2">
    <w:name w:val="Основен текст (2)_"/>
    <w:basedOn w:val="a0"/>
    <w:link w:val="20"/>
    <w:uiPriority w:val="99"/>
    <w:rsid w:val="00F6327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uiPriority w:val="99"/>
    <w:rsid w:val="00F63275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rFonts w:ascii="Times New Roman" w:hAnsi="Times New Roman" w:cs="Times New Roman"/>
    </w:rPr>
  </w:style>
  <w:style w:type="paragraph" w:styleId="ac">
    <w:name w:val="List Paragraph"/>
    <w:basedOn w:val="a"/>
    <w:uiPriority w:val="34"/>
    <w:qFormat/>
    <w:rsid w:val="00225FBF"/>
    <w:pPr>
      <w:ind w:left="720"/>
      <w:contextualSpacing/>
    </w:pPr>
  </w:style>
  <w:style w:type="character" w:customStyle="1" w:styleId="6Exact">
    <w:name w:val="Основен текст (6) Exact"/>
    <w:basedOn w:val="a0"/>
    <w:uiPriority w:val="99"/>
    <w:rsid w:val="00E9745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">
    <w:name w:val="Основен текст (6)_"/>
    <w:basedOn w:val="a0"/>
    <w:link w:val="60"/>
    <w:uiPriority w:val="99"/>
    <w:locked/>
    <w:rsid w:val="00E9745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ен текст (6)"/>
    <w:basedOn w:val="a"/>
    <w:link w:val="6"/>
    <w:uiPriority w:val="99"/>
    <w:rsid w:val="00E9745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ad">
    <w:name w:val="Основной текст"/>
    <w:basedOn w:val="a0"/>
    <w:rsid w:val="003301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ae">
    <w:name w:val="Основной текст_"/>
    <w:basedOn w:val="a0"/>
    <w:rsid w:val="003E2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f">
    <w:name w:val="Body Text"/>
    <w:basedOn w:val="a"/>
    <w:link w:val="af0"/>
    <w:uiPriority w:val="99"/>
    <w:semiHidden/>
    <w:unhideWhenUsed/>
    <w:rsid w:val="006C6834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6C6834"/>
  </w:style>
  <w:style w:type="character" w:customStyle="1" w:styleId="af1">
    <w:name w:val="Без разредка Знак"/>
    <w:link w:val="af2"/>
    <w:uiPriority w:val="1"/>
    <w:locked/>
    <w:rsid w:val="006C6834"/>
    <w:rPr>
      <w:lang w:eastAsia="en-US"/>
    </w:rPr>
  </w:style>
  <w:style w:type="paragraph" w:styleId="af2">
    <w:name w:val="No Spacing"/>
    <w:link w:val="af1"/>
    <w:uiPriority w:val="1"/>
    <w:qFormat/>
    <w:rsid w:val="006C6834"/>
    <w:pPr>
      <w:spacing w:after="0" w:line="240" w:lineRule="auto"/>
    </w:pPr>
    <w:rPr>
      <w:lang w:eastAsia="en-US"/>
    </w:rPr>
  </w:style>
  <w:style w:type="table" w:customStyle="1" w:styleId="11">
    <w:name w:val="Мрежа в таблица1"/>
    <w:basedOn w:val="a1"/>
    <w:uiPriority w:val="39"/>
    <w:rsid w:val="0082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ed-value">
    <w:name w:val="filled-value"/>
    <w:rsid w:val="0026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8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3D3D3"/>
            <w:bottom w:val="single" w:sz="12" w:space="0" w:color="D3D3D3"/>
            <w:right w:val="single" w:sz="12" w:space="0" w:color="D3D3D3"/>
          </w:divBdr>
          <w:divsChild>
            <w:div w:id="3846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4122">
                          <w:marLeft w:val="0"/>
                          <w:marRight w:val="300"/>
                          <w:marTop w:val="3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g-balchik-toshevo.bg/" TargetMode="External"/><Relationship Id="rId7" Type="http://schemas.openxmlformats.org/officeDocument/2006/relationships/hyperlink" Target="mailto:migbgt@abv.bg" TargetMode="External"/><Relationship Id="rId2" Type="http://schemas.openxmlformats.org/officeDocument/2006/relationships/hyperlink" Target="http://www.mig-balchik-toshevo.bg/" TargetMode="External"/><Relationship Id="rId1" Type="http://schemas.openxmlformats.org/officeDocument/2006/relationships/hyperlink" Target="http://www.mig-balchik-toshevo.bg/" TargetMode="External"/><Relationship Id="rId6" Type="http://schemas.openxmlformats.org/officeDocument/2006/relationships/hyperlink" Target="mailto:lag.balchik.toshevo@gmail.com" TargetMode="External"/><Relationship Id="rId5" Type="http://schemas.openxmlformats.org/officeDocument/2006/relationships/hyperlink" Target="http://www.mig-balchik-toshevo.bg/" TargetMode="External"/><Relationship Id="rId4" Type="http://schemas.openxmlformats.org/officeDocument/2006/relationships/hyperlink" Target="http://www.mig-balchik-toshevo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DE94-E0E5-435C-A15C-5EEF1D66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Nebi Kehaya</dc:creator>
  <cp:lastModifiedBy>Lenovo</cp:lastModifiedBy>
  <cp:revision>3</cp:revision>
  <cp:lastPrinted>2019-11-05T12:33:00Z</cp:lastPrinted>
  <dcterms:created xsi:type="dcterms:W3CDTF">2020-06-11T08:20:00Z</dcterms:created>
  <dcterms:modified xsi:type="dcterms:W3CDTF">2020-06-11T08:37:00Z</dcterms:modified>
</cp:coreProperties>
</file>